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579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0067-01-2024-002279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Колпащиков</w:t>
      </w:r>
      <w:r>
        <w:rPr>
          <w:rFonts w:ascii="Times New Roman" w:eastAsia="Times New Roman" w:hAnsi="Times New Roman" w:cs="Times New Roman"/>
        </w:rPr>
        <w:t xml:space="preserve"> И.Н.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Колпащиков</w:t>
      </w:r>
      <w:r>
        <w:rPr>
          <w:rFonts w:ascii="Times New Roman" w:eastAsia="Times New Roman" w:hAnsi="Times New Roman" w:cs="Times New Roman"/>
        </w:rPr>
        <w:t xml:space="preserve"> И.Н.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И.Н.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И.Н.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6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И.Н.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Колпащикова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3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0412365400675005792415127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14rplc-29">
    <w:name w:val="cat-UserDefined grp-14 rplc-29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47">
    <w:name w:val="cat-UserDefined grp-39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